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ED1" w14:textId="77777777" w:rsidR="00DF4F5E" w:rsidRPr="00DF4F5E" w:rsidRDefault="00DF4F5E" w:rsidP="00DF4F5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Как тропинкою лесною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К ручейку спешит олень,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Так и я стремлюсь душою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К Слову Жизни каждый день.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В день печальный утешенье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Нахожу я в Книге книг;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В день отрадный поученье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>Мне дает любимый стих.</w:t>
      </w:r>
    </w:p>
    <w:p w14:paraId="6998D762" w14:textId="77777777" w:rsidR="00DF4F5E" w:rsidRPr="00DF4F5E" w:rsidRDefault="00DF4F5E" w:rsidP="00DF4F5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Словом Бога - побеждаю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Всякий грех, души недуг;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Им я сердце услаждаю,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Веселю усталый дух;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Им я смело отражаю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Искушения врага;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Им Христа я возвещаю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>Как спасенный Им слуга.</w:t>
      </w:r>
    </w:p>
    <w:p w14:paraId="7B9E81A1" w14:textId="0AD5EEFB" w:rsidR="00672627" w:rsidRPr="00DF4F5E" w:rsidRDefault="00DF4F5E" w:rsidP="00DF4F5E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Словом - путь я освещаю,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>Если он во тьме идет;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Им для сердца облегчаю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Ношу скорби и забот.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Для меня Господне Слово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Вестник вечного добра,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 xml:space="preserve">Лучше слитка золотого, </w:t>
      </w:r>
      <w:r w:rsidRPr="00DF4F5E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DF4F5E">
        <w:rPr>
          <w:rStyle w:val="Strong"/>
          <w:rFonts w:asciiTheme="majorHAnsi" w:hAnsiTheme="majorHAnsi" w:cstheme="majorHAnsi"/>
          <w:sz w:val="40"/>
          <w:szCs w:val="40"/>
        </w:rPr>
        <w:t>Лучше клада серебра!</w:t>
      </w:r>
    </w:p>
    <w:sectPr w:rsidR="00672627" w:rsidRPr="00DF4F5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6976500">
    <w:abstractNumId w:val="8"/>
  </w:num>
  <w:num w:numId="2" w16cid:durableId="187262258">
    <w:abstractNumId w:val="6"/>
  </w:num>
  <w:num w:numId="3" w16cid:durableId="282660749">
    <w:abstractNumId w:val="5"/>
  </w:num>
  <w:num w:numId="4" w16cid:durableId="2128156356">
    <w:abstractNumId w:val="4"/>
  </w:num>
  <w:num w:numId="5" w16cid:durableId="1510606535">
    <w:abstractNumId w:val="7"/>
  </w:num>
  <w:num w:numId="6" w16cid:durableId="1810976364">
    <w:abstractNumId w:val="3"/>
  </w:num>
  <w:num w:numId="7" w16cid:durableId="657077500">
    <w:abstractNumId w:val="2"/>
  </w:num>
  <w:num w:numId="8" w16cid:durableId="741487110">
    <w:abstractNumId w:val="1"/>
  </w:num>
  <w:num w:numId="9" w16cid:durableId="169989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72627"/>
    <w:rsid w:val="00AA1D8D"/>
    <w:rsid w:val="00B47730"/>
    <w:rsid w:val="00CB0664"/>
    <w:rsid w:val="00DF4F5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651FF648-90D2-4869-8132-24BBB5F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F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2024-02-27T23:16:00Z</dcterms:modified>
  <cp:category/>
</cp:coreProperties>
</file>